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Legendary Hollywood Actresses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Ann Sothern    </w:t>
      </w:r>
      <w:r>
        <w:t xml:space="preserve">   Audrey Hepburn    </w:t>
      </w:r>
      <w:r>
        <w:t xml:space="preserve">   Bette Davis    </w:t>
      </w:r>
      <w:r>
        <w:t xml:space="preserve">   Billie Burke    </w:t>
      </w:r>
      <w:r>
        <w:t xml:space="preserve">   Debbie Reynolds    </w:t>
      </w:r>
      <w:r>
        <w:t xml:space="preserve">   Doris Day    </w:t>
      </w:r>
      <w:r>
        <w:t xml:space="preserve">   Ethel Waters    </w:t>
      </w:r>
      <w:r>
        <w:t xml:space="preserve">   Greer Garson    </w:t>
      </w:r>
      <w:r>
        <w:t xml:space="preserve">   Greta Garbo    </w:t>
      </w:r>
      <w:r>
        <w:t xml:space="preserve">   Joan Crawford    </w:t>
      </w:r>
      <w:r>
        <w:t xml:space="preserve">   Judy Garland    </w:t>
      </w:r>
      <w:r>
        <w:t xml:space="preserve">   Lucille Ball    </w:t>
      </w:r>
      <w:r>
        <w:t xml:space="preserve">   Mary Astor    </w:t>
      </w:r>
      <w:r>
        <w:t xml:space="preserve">   Myrna Loy    </w:t>
      </w:r>
      <w:r>
        <w:t xml:space="preserve">   Vivian Leigh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Legendary Hollywood Actresses</dc:title>
  <dcterms:created xsi:type="dcterms:W3CDTF">2021-10-11T10:56:00Z</dcterms:created>
  <dcterms:modified xsi:type="dcterms:W3CDTF">2021-10-11T10:56:00Z</dcterms:modified>
</cp:coreProperties>
</file>