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Legendary Pokemon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Articuno    </w:t>
      </w:r>
      <w:r>
        <w:t xml:space="preserve">   Azelf    </w:t>
      </w:r>
      <w:r>
        <w:t xml:space="preserve">   Celebi    </w:t>
      </w:r>
      <w:r>
        <w:t xml:space="preserve">   Cobalion    </w:t>
      </w:r>
      <w:r>
        <w:t xml:space="preserve">   Cresselia    </w:t>
      </w:r>
      <w:r>
        <w:t xml:space="preserve">   Darkrai    </w:t>
      </w:r>
      <w:r>
        <w:t xml:space="preserve">   Deoxys    </w:t>
      </w:r>
      <w:r>
        <w:t xml:space="preserve">   Dialga    </w:t>
      </w:r>
      <w:r>
        <w:t xml:space="preserve">   Entei    </w:t>
      </w:r>
      <w:r>
        <w:t xml:space="preserve">   Genesect    </w:t>
      </w:r>
      <w:r>
        <w:t xml:space="preserve">   Giratina    </w:t>
      </w:r>
      <w:r>
        <w:t xml:space="preserve">   Groudon    </w:t>
      </w:r>
      <w:r>
        <w:t xml:space="preserve">   Heatran    </w:t>
      </w:r>
      <w:r>
        <w:t xml:space="preserve">   Ho-Oh    </w:t>
      </w:r>
      <w:r>
        <w:t xml:space="preserve">   Jirachi    </w:t>
      </w:r>
      <w:r>
        <w:t xml:space="preserve">   Kyogre    </w:t>
      </w:r>
      <w:r>
        <w:t xml:space="preserve">   Landorus    </w:t>
      </w:r>
      <w:r>
        <w:t xml:space="preserve">   Latias    </w:t>
      </w:r>
      <w:r>
        <w:t xml:space="preserve">   Latios    </w:t>
      </w:r>
      <w:r>
        <w:t xml:space="preserve">   Lugia    </w:t>
      </w:r>
      <w:r>
        <w:t xml:space="preserve">   Melmetal    </w:t>
      </w:r>
      <w:r>
        <w:t xml:space="preserve">   Meltan    </w:t>
      </w:r>
      <w:r>
        <w:t xml:space="preserve">   Mesprit    </w:t>
      </w:r>
      <w:r>
        <w:t xml:space="preserve">   Mew    </w:t>
      </w:r>
      <w:r>
        <w:t xml:space="preserve">   Mewtwo    </w:t>
      </w:r>
      <w:r>
        <w:t xml:space="preserve">   Moltres    </w:t>
      </w:r>
      <w:r>
        <w:t xml:space="preserve">   Myjude    </w:t>
      </w:r>
      <w:r>
        <w:t xml:space="preserve">   Palkia    </w:t>
      </w:r>
      <w:r>
        <w:t xml:space="preserve">   Raikou    </w:t>
      </w:r>
      <w:r>
        <w:t xml:space="preserve">   Rayquaza    </w:t>
      </w:r>
      <w:r>
        <w:t xml:space="preserve">   Regice    </w:t>
      </w:r>
      <w:r>
        <w:t xml:space="preserve">   Regigigas    </w:t>
      </w:r>
      <w:r>
        <w:t xml:space="preserve">   Regirock    </w:t>
      </w:r>
      <w:r>
        <w:t xml:space="preserve">   Registeel    </w:t>
      </w:r>
      <w:r>
        <w:t xml:space="preserve">   Suicune    </w:t>
      </w:r>
      <w:r>
        <w:t xml:space="preserve">   Terrakion    </w:t>
      </w:r>
      <w:r>
        <w:t xml:space="preserve">   Thundurus    </w:t>
      </w:r>
      <w:r>
        <w:t xml:space="preserve">   Tornadus    </w:t>
      </w:r>
      <w:r>
        <w:t xml:space="preserve">   Uxie    </w:t>
      </w:r>
      <w:r>
        <w:t xml:space="preserve">   Virizion    </w:t>
      </w:r>
      <w:r>
        <w:t xml:space="preserve">   Zapdos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Legendary Pokemon</dc:title>
  <dcterms:created xsi:type="dcterms:W3CDTF">2021-10-11T10:55:57Z</dcterms:created>
  <dcterms:modified xsi:type="dcterms:W3CDTF">2021-10-11T10:55:57Z</dcterms:modified>
</cp:coreProperties>
</file>