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Legendary Pokemon (Excluding Heatran and Cosmoen)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am an Ultra Beast; I am a really beafy bug that appeared from another planet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am the god of anti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If you hold one of my feathers it will give you eternal happiness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was ade 500 years ago and my type is steel-fairy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am an Ultra Beast; appeared from a Ultra wormhole and I am 0.1 KG away from being 1000 KG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am an Ultra Beast; I am made entirely out of broken wires and my weight is a whole number (100 KG)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am the electric type of the forces of nature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can make other pokemon amazingly strong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 am a member of the sea guardians and my name begins with 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 am the only non-dual-type forces of nature member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 wasin an epic battle with Groudon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 am the ground type of the forces of nature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 have 2 forms the Aria form and Piroutte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I am the god of everything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I am the bringer of emotion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I am a member of the lunar duo and my name begins with 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I am the bringer of knowledge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I am the mascot for pokemon 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I have 2 forms the land form and sky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I am the mascot for pokemon Moon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My name rhymes with celery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If I am fused with Kyurem I become Black Kyurem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I am the god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I am an Ultra Beast; I am bug-fighting type and my speed is OVER 9000!!!!!! (Theoretically)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I am part of the Tapu's and my name starts with 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I am the electric type of three legendary dogs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I am the electric type of the three legendary birds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I stopped the battle between Groudon and Kyogre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I am an Utra Beast; I look like a jellyfish; I am rock-poison type and my name begins with 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57. </w:t>
            </w:r>
            <w:r>
              <w:t xml:space="preserve">I am a failed clone of Mew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58. </w:t>
            </w:r>
            <w:r>
              <w:t xml:space="preserve">I am the guardian of the water (I think)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59. </w:t>
            </w:r>
            <w:r>
              <w:t xml:space="preserve">I am the rock type of the regis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60. </w:t>
            </w:r>
            <w:r>
              <w:t xml:space="preserve">I am the only fire-water type pokemon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61. </w:t>
            </w:r>
            <w:r>
              <w:t xml:space="preserve">I am the leader of the swords of justice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62. </w:t>
            </w:r>
            <w:r>
              <w:t xml:space="preserve">I am the fire type of the three legendary birds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63. </w:t>
            </w:r>
            <w:r>
              <w:t xml:space="preserve">I am the bringer of will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64. </w:t>
            </w:r>
            <w:r>
              <w:t xml:space="preserve">I have 2 forms decided by DNA splicing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65. </w:t>
            </w:r>
            <w:r>
              <w:t xml:space="preserve">I am a member of the sea guardians and my name begins with 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66. </w:t>
            </w:r>
            <w:r>
              <w:t xml:space="preserve">I was in an epic battle kyogre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67. </w:t>
            </w:r>
            <w:r>
              <w:t xml:space="preserve">I am the master of the regis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68. </w:t>
            </w:r>
            <w:r>
              <w:t xml:space="preserve">I am the water type of the three legendary dogs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69. </w:t>
            </w:r>
            <w:r>
              <w:t xml:space="preserve">I have 4 forms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am a member of the eon duo but my name has 1 A instead of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am the steel type of the regis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am part of the Tapu's and my name starts with 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My name in the game (Sun and Moon) is Nebby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am the reminiscent of the ultra beasts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 have notes on my head that can make anything come true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 am 300 million years old but I have a gun on my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My 25% form looks like a dog, my 50% form looks like a snake and my 100% form looks like a mechanical giant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 am an Ultra Beast; I have swallowed whole mountains and buildings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 am a member of the eon duo but my name has 2 A's instead of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 am the ice type of the regis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 am fused with Kyurem to make White Kyurem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 a an Ultra Beast; I appeared in a Ultra wormhole; I only weigh 0.1 KG and my arms are blades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 am the ice type of the three legendary birds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I am a member of the lunar duo and my name begins with 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I am covered with gems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I am the fire type of the three legendary dogs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I am the ancestor of all pokemon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I am training for the swords of justice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I am the calmest of the swords of justce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I am the most aggresive member of the swords of justice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I am part of the Tapu's and my name starts with 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I am part of the Tapu's and my name starts with K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I am the god of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I am the mascot for pokemon Sun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55. </w:t>
            </w:r>
            <w:r>
              <w:t xml:space="preserve">I am the mascot for pokemon 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56. </w:t>
            </w:r>
            <w:r>
              <w:t xml:space="preserve">I have an unbound form and a normal form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Legendary Pokemon (Excluding Heatran and Cosmoen)</dc:title>
  <dcterms:created xsi:type="dcterms:W3CDTF">2021-10-11T10:54:24Z</dcterms:created>
  <dcterms:modified xsi:type="dcterms:W3CDTF">2021-10-11T10:54:24Z</dcterms:modified>
</cp:coreProperties>
</file>