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Legislative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Senate may elect a _______________ if no candidate receives a majority of the electoral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House of Rep. are up for election during an election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Senators are up for election during an election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House may bring charges of ________________ against elected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Senate may ______ impeached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House of Rep. must be at least _________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Senate represent______________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______________________ are based on state popluation.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Legislative Branch has a structure built with a __________ of two houses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houses must be a ___________ of the state which elects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 may initiate money bills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 may approve all treaties &amp; appointments made by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House of Rep. represents a certain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House may elect a ________ if no candidate receives a majority of the electoral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Senators must be at least _________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are two from each state 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House of Senate is elected for a term of 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house is responsible for coining money, making laws, &amp; declaring war?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Branch</dc:title>
  <dcterms:created xsi:type="dcterms:W3CDTF">2021-10-11T10:54:35Z</dcterms:created>
  <dcterms:modified xsi:type="dcterms:W3CDTF">2021-10-11T10:54:35Z</dcterms:modified>
</cp:coreProperties>
</file>