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Legislative Branch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Speaker    </w:t>
      </w:r>
      <w:r>
        <w:t xml:space="preserve">   select    </w:t>
      </w:r>
      <w:r>
        <w:t xml:space="preserve">   rider    </w:t>
      </w:r>
      <w:r>
        <w:t xml:space="preserve">   protempore    </w:t>
      </w:r>
      <w:r>
        <w:t xml:space="preserve">   caucus    </w:t>
      </w:r>
      <w:r>
        <w:t xml:space="preserve">   midterm    </w:t>
      </w:r>
      <w:r>
        <w:t xml:space="preserve">   incumbent    </w:t>
      </w:r>
      <w:r>
        <w:t xml:space="preserve">   gerrymandering    </w:t>
      </w:r>
      <w:r>
        <w:t xml:space="preserve">   cloture    </w:t>
      </w:r>
      <w:r>
        <w:t xml:space="preserve">   casework    </w:t>
      </w:r>
      <w:r>
        <w:t xml:space="preserve">   bipartisan    </w:t>
      </w:r>
      <w:r>
        <w:t xml:space="preserve">   tax    </w:t>
      </w:r>
      <w:r>
        <w:t xml:space="preserve">   appropriate    </w:t>
      </w:r>
      <w:r>
        <w:t xml:space="preserve">   apportion    </w:t>
      </w:r>
      <w:r>
        <w:t xml:space="preserve">   amendment    </w:t>
      </w:r>
      <w:r>
        <w:t xml:space="preserve">   Adjourn    </w:t>
      </w:r>
      <w:r>
        <w:t xml:space="preserve">   Legislative    </w:t>
      </w:r>
      <w:r>
        <w:t xml:space="preserve">   Bill    </w:t>
      </w:r>
      <w:r>
        <w:t xml:space="preserve">   Quorum    </w:t>
      </w:r>
      <w:r>
        <w:t xml:space="preserve">   Whip    </w:t>
      </w:r>
      <w:r>
        <w:t xml:space="preserve">   Capitol    </w:t>
      </w:r>
      <w:r>
        <w:t xml:space="preserve">   House    </w:t>
      </w:r>
      <w:r>
        <w:t xml:space="preserve">   Senate    </w:t>
      </w:r>
      <w:r>
        <w:t xml:space="preserve">   logrolling    </w:t>
      </w:r>
      <w:r>
        <w:t xml:space="preserve">   Bicameral    </w:t>
      </w:r>
      <w:r>
        <w:t xml:space="preserve">   Franking    </w:t>
      </w:r>
      <w:r>
        <w:t xml:space="preserve">   Filibuster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Branch </dc:title>
  <dcterms:created xsi:type="dcterms:W3CDTF">2021-10-11T10:56:20Z</dcterms:created>
  <dcterms:modified xsi:type="dcterms:W3CDTF">2021-10-11T10:56:20Z</dcterms:modified>
</cp:coreProperties>
</file>