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Branch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count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Congress can not agree on a time to leave, the _____________ may adjourn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Congress's ability to tax is an example of an __________________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___________ Compromise provided for a two house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_______________ Committee controls the flow of bills to the House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member of the Senate must be a citizen for this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a president does not want to pass a bill sent to him by the congress he can use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The_________________ clause give the congress flexibility in lawmaking. (Another name for the necessary and proper clause)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committee is formed to work out the differences between house and senate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session of Congress usually lasts __________ year(s).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person who believes that legislators should use the implied powers often is a _________________ constructionist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___________ can declare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President ____________________ fulfills the role of the President of the Senate, when the President of the Senate is absent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most powerful person in the House is called the ___________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If a president decides not to sign a bill sent to him in the last 10 days of a session the president can use the ____________veto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Determining how many representatives each state gets is called___________________.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state in the ________________ gets equal representation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Redrawing district lines to benefit one political party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is representation determined in the House of Representatives?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no presidential candidate wins a majority in the Electoral College,  the ________ picks the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permanent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member in the Senate must be _________________ (spell out)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committee is composed of members of both the House and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body has 100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bills ___________ in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committee is only called for a specific purpose and is usually temporary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President was impeached for violating the Tenure of Office Act.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trial of an impeachment will be held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Vice President is also _______________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body has to give advice and consent for a treaty to go through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 Crossword Puzzle</dc:title>
  <dcterms:created xsi:type="dcterms:W3CDTF">2021-10-11T10:55:07Z</dcterms:created>
  <dcterms:modified xsi:type="dcterms:W3CDTF">2021-10-11T10:55:07Z</dcterms:modified>
</cp:coreProperties>
</file>