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Legislative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earmark    </w:t>
      </w:r>
      <w:r>
        <w:t xml:space="preserve">   bill    </w:t>
      </w:r>
      <w:r>
        <w:t xml:space="preserve">   caucus    </w:t>
      </w:r>
      <w:r>
        <w:t xml:space="preserve">   censure    </w:t>
      </w:r>
      <w:r>
        <w:t xml:space="preserve">   census    </w:t>
      </w:r>
      <w:r>
        <w:t xml:space="preserve">   cloture    </w:t>
      </w:r>
      <w:r>
        <w:t xml:space="preserve">   conference committee    </w:t>
      </w:r>
      <w:r>
        <w:t xml:space="preserve">   constituents    </w:t>
      </w:r>
      <w:r>
        <w:t xml:space="preserve">   filibuster    </w:t>
      </w:r>
      <w:r>
        <w:t xml:space="preserve">   gerrymandering    </w:t>
      </w:r>
      <w:r>
        <w:t xml:space="preserve">   house rules committee    </w:t>
      </w:r>
      <w:r>
        <w:t xml:space="preserve">   impeachment    </w:t>
      </w:r>
      <w:r>
        <w:t xml:space="preserve">   incumbent    </w:t>
      </w:r>
      <w:r>
        <w:t xml:space="preserve">   lobbyist    </w:t>
      </w:r>
      <w:r>
        <w:t xml:space="preserve">   logrolling    </w:t>
      </w:r>
      <w:r>
        <w:t xml:space="preserve">   majority leader    </w:t>
      </w:r>
      <w:r>
        <w:t xml:space="preserve">   markup    </w:t>
      </w:r>
      <w:r>
        <w:t xml:space="preserve">   minority leader    </w:t>
      </w:r>
      <w:r>
        <w:t xml:space="preserve">   Pork Barrel Projects    </w:t>
      </w:r>
      <w:r>
        <w:t xml:space="preserve">   president pro tempore    </w:t>
      </w:r>
      <w:r>
        <w:t xml:space="preserve">   quorum    </w:t>
      </w:r>
      <w:r>
        <w:t xml:space="preserve">   reapportionment    </w:t>
      </w:r>
      <w:r>
        <w:t xml:space="preserve">   redistricting    </w:t>
      </w:r>
      <w:r>
        <w:t xml:space="preserve">   standing committee    </w:t>
      </w:r>
      <w:r>
        <w:t xml:space="preserve">   subcommittee    </w:t>
      </w:r>
      <w:r>
        <w:t xml:space="preserve">   veto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Branch</dc:title>
  <dcterms:created xsi:type="dcterms:W3CDTF">2021-10-11T10:54:28Z</dcterms:created>
  <dcterms:modified xsi:type="dcterms:W3CDTF">2021-10-11T10:54:28Z</dcterms:modified>
</cp:coreProperties>
</file>