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Legislative Powers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redrawing district lines to favor your party in an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clause that can stretch the powers of Congress to fit within those listed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minimum number of members that must be present to conduct official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powers of Congress listed in Article 1 Section 8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power of Congress to determine the exact path immigrants must take to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bills (laws) proposed to authorize spending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U.S. Representative for Iowa District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extend a debate to delay a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house that has 435 members divided between the states based on population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to stop an extended debate by limiting each speaker to 1 hour a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length for members of the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legislature that has two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house of 100 members with 2 elected from 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commerce between the states that is regulated by Congress in Article 1 Section 8 Clause 3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bills (laws) for raising money that MUST originate in the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 10 years this is conducted to determine how many districts are in each U.S.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length for members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female senator from Iowa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box in which Representatives submit proposed legislation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stop or end a session of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the House who submits proposed bills to the proper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policy powers that are shared between Congress and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money the U.S. owes to other countries and is constantly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powers of Congress that COME FROM those listed in Article 1 Section 8 of the Constitution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Powers</dc:title>
  <dcterms:created xsi:type="dcterms:W3CDTF">2021-10-11T10:54:55Z</dcterms:created>
  <dcterms:modified xsi:type="dcterms:W3CDTF">2021-10-11T10:54:55Z</dcterms:modified>
</cp:coreProperties>
</file>