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Lego-Ology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movie    </w:t>
      </w:r>
      <w:r>
        <w:t xml:space="preserve">   park    </w:t>
      </w:r>
      <w:r>
        <w:t xml:space="preserve">   billund    </w:t>
      </w:r>
      <w:r>
        <w:t xml:space="preserve">   instructions    </w:t>
      </w:r>
      <w:r>
        <w:t xml:space="preserve">   denmark    </w:t>
      </w:r>
      <w:r>
        <w:t xml:space="preserve">   life    </w:t>
      </w:r>
      <w:r>
        <w:t xml:space="preserve">   wooden duck    </w:t>
      </w:r>
      <w:r>
        <w:t xml:space="preserve">   build    </w:t>
      </w:r>
      <w:r>
        <w:t xml:space="preserve">   lego    </w:t>
      </w:r>
      <w:r>
        <w:t xml:space="preserve">   bricks    </w:t>
      </w:r>
      <w:r>
        <w:t xml:space="preserve">   minifigure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Lego-Ology</dc:title>
  <dcterms:created xsi:type="dcterms:W3CDTF">2021-10-11T10:56:24Z</dcterms:created>
  <dcterms:modified xsi:type="dcterms:W3CDTF">2021-10-11T10:56:24Z</dcterms:modified>
</cp:coreProperties>
</file>