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TOY    </w:t>
      </w:r>
      <w:r>
        <w:t xml:space="preserve">   STUD    </w:t>
      </w:r>
      <w:r>
        <w:t xml:space="preserve">   SIZES    </w:t>
      </w:r>
      <w:r>
        <w:t xml:space="preserve">   SHAPES    </w:t>
      </w:r>
      <w:r>
        <w:t xml:space="preserve">   SET    </w:t>
      </w:r>
      <w:r>
        <w:t xml:space="preserve">   PLAY    </w:t>
      </w:r>
      <w:r>
        <w:t xml:space="preserve">   PIECE    </w:t>
      </w:r>
      <w:r>
        <w:t xml:space="preserve">   MINI FIGURE    </w:t>
      </w:r>
      <w:r>
        <w:t xml:space="preserve">   LEGOS    </w:t>
      </w:r>
      <w:r>
        <w:t xml:space="preserve">   INSTRUCTIONS    </w:t>
      </w:r>
      <w:r>
        <w:t xml:space="preserve">   FUN    </w:t>
      </w:r>
      <w:r>
        <w:t xml:space="preserve">   DUPLEX    </w:t>
      </w:r>
      <w:r>
        <w:t xml:space="preserve">   CREATIVE    </w:t>
      </w:r>
      <w:r>
        <w:t xml:space="preserve">   CREATION    </w:t>
      </w:r>
      <w:r>
        <w:t xml:space="preserve">   CONSTRUCTION    </w:t>
      </w:r>
      <w:r>
        <w:t xml:space="preserve">   COLORFUL    </w:t>
      </w:r>
      <w:r>
        <w:t xml:space="preserve">   CHARACTERS    </w:t>
      </w:r>
      <w:r>
        <w:t xml:space="preserve">   BUILDING    </w:t>
      </w:r>
      <w:r>
        <w:t xml:space="preserve">   BRICK    </w:t>
      </w:r>
      <w:r>
        <w:t xml:space="preserve">   BRAND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</dc:title>
  <dcterms:created xsi:type="dcterms:W3CDTF">2021-10-11T10:55:38Z</dcterms:created>
  <dcterms:modified xsi:type="dcterms:W3CDTF">2021-10-11T10:55:38Z</dcterms:modified>
</cp:coreProperties>
</file>