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Lego Mindstorms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written note in the program that explains something about that portion of the program.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General term for any command or group of commands in a program. In the NXT Programming Software, this is one or more blocks.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Uses sound waves to detect and measure distances from objects.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Recognizes seven different colors, measures reflected light intensity and detects ambient light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machine that is able to interact with and respond to its environment. characterized by three central capabilities: the ability to Sense, the ability to Plan, and the ability to Act.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NXT sensor that detects sound waves and reports the amount of sound back to the NXT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Ports A, B, C, D on the NXT Brick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NXT sensor that detects physical contact and reports back to the NXT whether its contact area is pushed or not.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special program pre-loaded on the NXT that tells it how to run other programs.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Touch Sensor reacts to touch and release, enabling your robotic creation to "feel"! It can detect single or multiple button presses, and reports back to your micro-computer.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Assists in helping your robot to "see." Using the NXT Brick , it enables your robot to distinguish between light and dark, as well as determine the light intensity in a room or the light intensity of different colors.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Ports 1,2,3,4 on the NXT Brick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NXT Intelligent Brick, your robot's "brain," features a powerful microprocessor and Flash memory, plus support for Bluetooth™.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study and application of science, mathematics, and technology to find solutions to real-world problems.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 The designated areas for connecting sensors and/or motors to the NXT.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Lego Mindstorms</dc:title>
  <dcterms:created xsi:type="dcterms:W3CDTF">2021-10-11T10:55:54Z</dcterms:created>
  <dcterms:modified xsi:type="dcterms:W3CDTF">2021-10-11T10:55:54Z</dcterms:modified>
</cp:coreProperties>
</file>