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Lego Ninjago Movie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CHEERLEADER    </w:t>
      </w:r>
      <w:r>
        <w:t xml:space="preserve">   COLE    </w:t>
      </w:r>
      <w:r>
        <w:t xml:space="preserve">   COMPUTER    </w:t>
      </w:r>
      <w:r>
        <w:t xml:space="preserve">   FUCHSIA    </w:t>
      </w:r>
      <w:r>
        <w:t xml:space="preserve">   GARMADON    </w:t>
      </w:r>
      <w:r>
        <w:t xml:space="preserve">   GENERAL    </w:t>
      </w:r>
      <w:r>
        <w:t xml:space="preserve">   JAY    </w:t>
      </w:r>
      <w:r>
        <w:t xml:space="preserve">   JOLLY    </w:t>
      </w:r>
      <w:r>
        <w:t xml:space="preserve">   KAI    </w:t>
      </w:r>
      <w:r>
        <w:t xml:space="preserve">   KID    </w:t>
      </w:r>
      <w:r>
        <w:t xml:space="preserve">   KOKO    </w:t>
      </w:r>
      <w:r>
        <w:t xml:space="preserve">   LEGO    </w:t>
      </w:r>
      <w:r>
        <w:t xml:space="preserve">   LLOYD    </w:t>
      </w:r>
      <w:r>
        <w:t xml:space="preserve">   MASTER WU    </w:t>
      </w:r>
      <w:r>
        <w:t xml:space="preserve">   MAYOR    </w:t>
      </w:r>
      <w:r>
        <w:t xml:space="preserve">   MEOWTHRA    </w:t>
      </w:r>
      <w:r>
        <w:t xml:space="preserve">   MOVIE    </w:t>
      </w:r>
      <w:r>
        <w:t xml:space="preserve">   NINJA    </w:t>
      </w:r>
      <w:r>
        <w:t xml:space="preserve">   NINJAGO    </w:t>
      </w:r>
      <w:r>
        <w:t xml:space="preserve">   NYA    </w:t>
      </w:r>
      <w:r>
        <w:t xml:space="preserve">   OLIVIA    </w:t>
      </w:r>
      <w:r>
        <w:t xml:space="preserve">   OMAR    </w:t>
      </w:r>
      <w:r>
        <w:t xml:space="preserve">   PILATES    </w:t>
      </w:r>
      <w:r>
        <w:t xml:space="preserve">   RADIO    </w:t>
      </w:r>
      <w:r>
        <w:t xml:space="preserve">   RETIREMENT    </w:t>
      </w:r>
      <w:r>
        <w:t xml:space="preserve">   ZANE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Ninjago Movie</dc:title>
  <dcterms:created xsi:type="dcterms:W3CDTF">2021-10-11T10:55:10Z</dcterms:created>
  <dcterms:modified xsi:type="dcterms:W3CDTF">2021-10-11T10:55:10Z</dcterms:modified>
</cp:coreProperties>
</file>