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Leisure and Recreation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it for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saw it on the big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Music made me do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Keeps you moving and is good for your mental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Frozen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 fly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Chapters of intrigue, mystery, romance or imagination.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Kids are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all recreation and leisure have in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Ride the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safe and easy, almost anyone can do it anywhere any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Let the music move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ice cream cone asked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Pretty creations with string and glass.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jumbled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Outdoor fun that can make tasty treats.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has it's ups and downs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can hit a ball or move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 balance and strong legs are a must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big leagues.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happen in the car, the shower or anywhere.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stop at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may wear an itsy, bitsy, teeny, weeny, yellow polka dot bikini.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Colour me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Wool and needles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Throwing yourself down a mountain on two sticks</w:t>
            </w:r>
          </w:p>
        </w:tc>
      </w:tr>
    </w:tbl>
    <w:p>
      <w:pPr>
        <w:pStyle w:val="WordBankMedium"/>
      </w:pPr>
      <w:r>
        <w:t xml:space="preserve">   Fun    </w:t>
      </w:r>
      <w:r>
        <w:t xml:space="preserve">   Ski    </w:t>
      </w:r>
      <w:r>
        <w:t xml:space="preserve">   Exercise    </w:t>
      </w:r>
      <w:r>
        <w:t xml:space="preserve">   Swim    </w:t>
      </w:r>
      <w:r>
        <w:t xml:space="preserve">   read    </w:t>
      </w:r>
      <w:r>
        <w:t xml:space="preserve">   Paddle    </w:t>
      </w:r>
      <w:r>
        <w:t xml:space="preserve">   dance    </w:t>
      </w:r>
      <w:r>
        <w:t xml:space="preserve">   bicyle    </w:t>
      </w:r>
      <w:r>
        <w:t xml:space="preserve">   Singing    </w:t>
      </w:r>
      <w:r>
        <w:t xml:space="preserve">   beading    </w:t>
      </w:r>
      <w:r>
        <w:t xml:space="preserve">   walk    </w:t>
      </w:r>
      <w:r>
        <w:t xml:space="preserve">   ice    </w:t>
      </w:r>
      <w:r>
        <w:t xml:space="preserve">   play    </w:t>
      </w:r>
      <w:r>
        <w:t xml:space="preserve">   wick    </w:t>
      </w:r>
      <w:r>
        <w:t xml:space="preserve">   kite    </w:t>
      </w:r>
      <w:r>
        <w:t xml:space="preserve">   rollercoaster    </w:t>
      </w:r>
      <w:r>
        <w:t xml:space="preserve">   ferris wheel    </w:t>
      </w:r>
      <w:r>
        <w:t xml:space="preserve">   relax    </w:t>
      </w:r>
      <w:r>
        <w:t xml:space="preserve">   fire    </w:t>
      </w:r>
      <w:r>
        <w:t xml:space="preserve">   lick    </w:t>
      </w:r>
      <w:r>
        <w:t xml:space="preserve">   knit    </w:t>
      </w:r>
      <w:r>
        <w:t xml:space="preserve">   movie    </w:t>
      </w:r>
      <w:r>
        <w:t xml:space="preserve">   puzzle    </w:t>
      </w:r>
      <w:r>
        <w:t xml:space="preserve">   mandela    </w:t>
      </w:r>
      <w:r>
        <w:t xml:space="preserve">   Baseball    </w:t>
      </w:r>
      <w:r>
        <w:t xml:space="preserve">   surf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Leisure and Recreation</dc:title>
  <dcterms:created xsi:type="dcterms:W3CDTF">2021-10-11T10:57:16Z</dcterms:created>
  <dcterms:modified xsi:type="dcterms:W3CDTF">2021-10-11T10:57:16Z</dcterms:modified>
</cp:coreProperties>
</file>