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Lemonade Word Finder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Mrs.Tribisci    </w:t>
      </w:r>
      <w:r>
        <w:t xml:space="preserve">   Lemons    </w:t>
      </w:r>
      <w:r>
        <w:t xml:space="preserve">   Megan    </w:t>
      </w:r>
      <w:r>
        <w:t xml:space="preserve">   Scott    </w:t>
      </w:r>
      <w:r>
        <w:t xml:space="preserve">   Week    </w:t>
      </w:r>
      <w:r>
        <w:t xml:space="preserve">   money    </w:t>
      </w:r>
      <w:r>
        <w:t xml:space="preserve">   contest    </w:t>
      </w:r>
      <w:r>
        <w:t xml:space="preserve">   Lemonade    </w:t>
      </w:r>
      <w:r>
        <w:t xml:space="preserve">   Evan    </w:t>
      </w:r>
      <w:r>
        <w:t xml:space="preserve">   Jessie'    </w:t>
      </w:r>
      <w:r>
        <w:t xml:space="preserve">   Lemonade Stand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Lemonade Word Finder</dc:title>
  <dcterms:created xsi:type="dcterms:W3CDTF">2021-10-11T10:56:18Z</dcterms:created>
  <dcterms:modified xsi:type="dcterms:W3CDTF">2021-10-11T10:56:18Z</dcterms:modified>
</cp:coreProperties>
</file>