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Lengua Española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Cortaplumas    </w:t>
      </w:r>
      <w:r>
        <w:t xml:space="preserve">   Cuatrimotor    </w:t>
      </w:r>
      <w:r>
        <w:t xml:space="preserve">   Cubrecama    </w:t>
      </w:r>
      <w:r>
        <w:t xml:space="preserve">   Decimoséptimo    </w:t>
      </w:r>
      <w:r>
        <w:t xml:space="preserve">   Democracia    </w:t>
      </w:r>
      <w:r>
        <w:t xml:space="preserve">   Enhorabuena    </w:t>
      </w:r>
      <w:r>
        <w:t xml:space="preserve">   Fotografía    </w:t>
      </w:r>
      <w:r>
        <w:t xml:space="preserve">   Fotomontaje    </w:t>
      </w:r>
      <w:r>
        <w:t xml:space="preserve">   Girasol    </w:t>
      </w:r>
      <w:r>
        <w:t xml:space="preserve">   Hidroavión    </w:t>
      </w:r>
      <w:r>
        <w:t xml:space="preserve">   Malhumor    </w:t>
      </w:r>
      <w:r>
        <w:t xml:space="preserve">   Malpensado    </w:t>
      </w:r>
      <w:r>
        <w:t xml:space="preserve">   Pasodoble    </w:t>
      </w:r>
      <w:r>
        <w:t xml:space="preserve">   Quitamanchas    </w:t>
      </w:r>
      <w:r>
        <w:t xml:space="preserve">   Testaferro    </w:t>
      </w:r>
      <w:r>
        <w:t xml:space="preserve">   Tiovivo    </w:t>
      </w:r>
      <w:r>
        <w:t xml:space="preserve">   Tirachinas    </w:t>
      </w:r>
      <w:r>
        <w:t xml:space="preserve">   Traspiés    </w:t>
      </w:r>
      <w:r>
        <w:t xml:space="preserve">   Vaivén    </w:t>
      </w:r>
      <w:r>
        <w:t xml:space="preserve">   Veintiuno    </w:t>
      </w:r>
      <w:r>
        <w:t xml:space="preserve">   Videojuego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 Española</dc:title>
  <dcterms:created xsi:type="dcterms:W3CDTF">2021-10-11T10:57:36Z</dcterms:created>
  <dcterms:modified xsi:type="dcterms:W3CDTF">2021-10-11T10:57:36Z</dcterms:modified>
</cp:coreProperties>
</file>