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Barabbas    </w:t>
      </w:r>
      <w:r>
        <w:t xml:space="preserve">   Betray    </w:t>
      </w:r>
      <w:r>
        <w:t xml:space="preserve">   Blood    </w:t>
      </w:r>
      <w:r>
        <w:t xml:space="preserve">   Calvary    </w:t>
      </w:r>
      <w:r>
        <w:t xml:space="preserve">   Cross    </w:t>
      </w:r>
      <w:r>
        <w:t xml:space="preserve">   Crown    </w:t>
      </w:r>
      <w:r>
        <w:t xml:space="preserve">   Crucified    </w:t>
      </w:r>
      <w:r>
        <w:t xml:space="preserve">   Gethsemane    </w:t>
      </w:r>
      <w:r>
        <w:t xml:space="preserve">   Golgotha    </w:t>
      </w:r>
      <w:r>
        <w:t xml:space="preserve">   Jesus    </w:t>
      </w:r>
      <w:r>
        <w:t xml:space="preserve">   Judas    </w:t>
      </w:r>
      <w:r>
        <w:t xml:space="preserve">   Lamb    </w:t>
      </w:r>
      <w:r>
        <w:t xml:space="preserve">   Peter    </w:t>
      </w:r>
      <w:r>
        <w:t xml:space="preserve">   Pilate    </w:t>
      </w:r>
      <w:r>
        <w:t xml:space="preserve">   Purple    </w:t>
      </w:r>
      <w:r>
        <w:t xml:space="preserve">   Redeemer    </w:t>
      </w:r>
      <w:r>
        <w:t xml:space="preserve">   Sanhedrin    </w:t>
      </w:r>
      <w:r>
        <w:t xml:space="preserve">   Silver    </w:t>
      </w:r>
      <w:r>
        <w:t xml:space="preserve">   Sin    </w:t>
      </w:r>
      <w:r>
        <w:t xml:space="preserve">   Suffering    </w:t>
      </w:r>
      <w:r>
        <w:t xml:space="preserve">   Thorns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</dc:title>
  <dcterms:created xsi:type="dcterms:W3CDTF">2021-10-11T10:57:17Z</dcterms:created>
  <dcterms:modified xsi:type="dcterms:W3CDTF">2021-10-11T10:57:17Z</dcterms:modified>
</cp:coreProperties>
</file>