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easter sunday    </w:t>
      </w:r>
      <w:r>
        <w:t xml:space="preserve">   purpose    </w:t>
      </w:r>
      <w:r>
        <w:t xml:space="preserve">   passion    </w:t>
      </w:r>
      <w:r>
        <w:t xml:space="preserve">   Repent    </w:t>
      </w:r>
      <w:r>
        <w:t xml:space="preserve">   reflection    </w:t>
      </w:r>
      <w:r>
        <w:t xml:space="preserve">   Bible    </w:t>
      </w:r>
      <w:r>
        <w:t xml:space="preserve">   strength    </w:t>
      </w:r>
      <w:r>
        <w:t xml:space="preserve">   clarity    </w:t>
      </w:r>
      <w:r>
        <w:t xml:space="preserve">   sin    </w:t>
      </w:r>
      <w:r>
        <w:t xml:space="preserve">   resurrection    </w:t>
      </w:r>
      <w:r>
        <w:t xml:space="preserve">   forty days    </w:t>
      </w:r>
      <w:r>
        <w:t xml:space="preserve">   Palm Sunday    </w:t>
      </w:r>
      <w:r>
        <w:t xml:space="preserve">   Holy Week    </w:t>
      </w:r>
      <w:r>
        <w:t xml:space="preserve">   Jesus    </w:t>
      </w:r>
      <w:r>
        <w:t xml:space="preserve">   sacrafice    </w:t>
      </w:r>
      <w:r>
        <w:t xml:space="preserve">   journey    </w:t>
      </w:r>
      <w:r>
        <w:t xml:space="preserve">   ash wednesday    </w:t>
      </w:r>
      <w:r>
        <w:t xml:space="preserve">   cross    </w:t>
      </w:r>
      <w:r>
        <w:t xml:space="preserve">   fasting    </w:t>
      </w:r>
      <w:r>
        <w:t xml:space="preserve">   Prayer    </w:t>
      </w:r>
      <w:r>
        <w:t xml:space="preserve">   almsgiving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</dc:title>
  <dcterms:created xsi:type="dcterms:W3CDTF">2021-10-11T10:55:46Z</dcterms:created>
  <dcterms:modified xsi:type="dcterms:W3CDTF">2021-10-11T10:55:46Z</dcterms:modified>
</cp:coreProperties>
</file>