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Love    </w:t>
      </w:r>
      <w:r>
        <w:t xml:space="preserve">   Resurrection    </w:t>
      </w:r>
      <w:r>
        <w:t xml:space="preserve">   Passover    </w:t>
      </w:r>
      <w:r>
        <w:t xml:space="preserve">   Jesus    </w:t>
      </w:r>
      <w:r>
        <w:t xml:space="preserve">   Forty Days    </w:t>
      </w:r>
      <w:r>
        <w:t xml:space="preserve">   Palm Branch    </w:t>
      </w:r>
      <w:r>
        <w:t xml:space="preserve">   Palm Sunday    </w:t>
      </w:r>
      <w:r>
        <w:t xml:space="preserve">   Easter    </w:t>
      </w:r>
      <w:r>
        <w:t xml:space="preserve">   Good Friday    </w:t>
      </w:r>
      <w:r>
        <w:t xml:space="preserve">   Holy Week    </w:t>
      </w:r>
      <w:r>
        <w:t xml:space="preserve">   Lent    </w:t>
      </w:r>
      <w:r>
        <w:t xml:space="preserve">   Fasting    </w:t>
      </w:r>
      <w:r>
        <w:t xml:space="preserve">   Prayer    </w:t>
      </w:r>
      <w:r>
        <w:t xml:space="preserve">   Sacrifice    </w:t>
      </w:r>
      <w:r>
        <w:t xml:space="preserve">   Wednesday    </w:t>
      </w:r>
      <w:r>
        <w:t xml:space="preserve">   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</dc:title>
  <dcterms:created xsi:type="dcterms:W3CDTF">2021-10-11T10:57:25Z</dcterms:created>
  <dcterms:modified xsi:type="dcterms:W3CDTF">2021-10-11T10:57:25Z</dcterms:modified>
</cp:coreProperties>
</file>