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Last Supper    </w:t>
      </w:r>
      <w:r>
        <w:t xml:space="preserve">   disciples    </w:t>
      </w:r>
      <w:r>
        <w:t xml:space="preserve">   Caesar    </w:t>
      </w:r>
      <w:r>
        <w:t xml:space="preserve">   governor    </w:t>
      </w:r>
      <w:r>
        <w:t xml:space="preserve">   trial    </w:t>
      </w:r>
      <w:r>
        <w:t xml:space="preserve">   Herod    </w:t>
      </w:r>
      <w:r>
        <w:t xml:space="preserve">   Pilate    </w:t>
      </w:r>
      <w:r>
        <w:t xml:space="preserve">   arrested    </w:t>
      </w:r>
      <w:r>
        <w:t xml:space="preserve">   Crown of thorns    </w:t>
      </w:r>
      <w:r>
        <w:t xml:space="preserve">   robe    </w:t>
      </w:r>
      <w:r>
        <w:t xml:space="preserve">   Centurion    </w:t>
      </w:r>
      <w:r>
        <w:t xml:space="preserve">   soldiers    </w:t>
      </w:r>
      <w:r>
        <w:t xml:space="preserve">   spear    </w:t>
      </w:r>
      <w:r>
        <w:t xml:space="preserve">   side    </w:t>
      </w:r>
      <w:r>
        <w:t xml:space="preserve">   feet    </w:t>
      </w:r>
      <w:r>
        <w:t xml:space="preserve">   hands    </w:t>
      </w:r>
      <w:r>
        <w:t xml:space="preserve">   nails    </w:t>
      </w:r>
      <w:r>
        <w:t xml:space="preserve">   thief    </w:t>
      </w:r>
      <w:r>
        <w:t xml:space="preserve">   Barabbas    </w:t>
      </w:r>
      <w:r>
        <w:t xml:space="preserve">   Calvary    </w:t>
      </w:r>
      <w:r>
        <w:t xml:space="preserve">   Golgotha    </w:t>
      </w:r>
      <w:r>
        <w:t xml:space="preserve">   cross    </w:t>
      </w:r>
      <w:r>
        <w:t xml:space="preserve">   forty days    </w:t>
      </w:r>
      <w:r>
        <w:t xml:space="preserve">   Ash Wednesday    </w:t>
      </w:r>
      <w:r>
        <w:t xml:space="preserve">   dust    </w:t>
      </w:r>
      <w:r>
        <w:t xml:space="preserve">   ashes    </w:t>
      </w:r>
      <w:r>
        <w:t xml:space="preserve">   garden    </w:t>
      </w:r>
      <w:r>
        <w:t xml:space="preserve">   Gethsemane    </w:t>
      </w:r>
      <w:r>
        <w:t xml:space="preserve">   Thaddeus    </w:t>
      </w:r>
      <w:r>
        <w:t xml:space="preserve">   Philip    </w:t>
      </w:r>
      <w:r>
        <w:t xml:space="preserve">   James the Less    </w:t>
      </w:r>
      <w:r>
        <w:t xml:space="preserve">   Andrew    </w:t>
      </w:r>
      <w:r>
        <w:t xml:space="preserve">   Judas Iscariot    </w:t>
      </w:r>
      <w:r>
        <w:t xml:space="preserve">   Judas    </w:t>
      </w:r>
      <w:r>
        <w:t xml:space="preserve">   Thomas    </w:t>
      </w:r>
      <w:r>
        <w:t xml:space="preserve">   Simon the Zealot    </w:t>
      </w:r>
      <w:r>
        <w:t xml:space="preserve">   Bartholomew    </w:t>
      </w:r>
      <w:r>
        <w:t xml:space="preserve">   Good Friday    </w:t>
      </w:r>
      <w:r>
        <w:t xml:space="preserve">   Maundy Thursday    </w:t>
      </w:r>
      <w:r>
        <w:t xml:space="preserve">   palms    </w:t>
      </w:r>
      <w:r>
        <w:t xml:space="preserve">   passion    </w:t>
      </w:r>
      <w:r>
        <w:t xml:space="preserve">   Simon Peter    </w:t>
      </w:r>
      <w:r>
        <w:t xml:space="preserve">   James    </w:t>
      </w:r>
      <w:r>
        <w:t xml:space="preserve">   John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 Word Search</dc:title>
  <dcterms:created xsi:type="dcterms:W3CDTF">2021-10-11T10:56:35Z</dcterms:created>
  <dcterms:modified xsi:type="dcterms:W3CDTF">2021-10-11T10:56:35Z</dcterms:modified>
</cp:coreProperties>
</file>