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Lent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angels    </w:t>
      </w:r>
      <w:r>
        <w:t xml:space="preserve">   ashes    </w:t>
      </w:r>
      <w:r>
        <w:t xml:space="preserve">   bible    </w:t>
      </w:r>
      <w:r>
        <w:t xml:space="preserve">   blessed    </w:t>
      </w:r>
      <w:r>
        <w:t xml:space="preserve">   blood    </w:t>
      </w:r>
      <w:r>
        <w:t xml:space="preserve">   catholic    </w:t>
      </w:r>
      <w:r>
        <w:t xml:space="preserve">   children    </w:t>
      </w:r>
      <w:r>
        <w:t xml:space="preserve">   christ    </w:t>
      </w:r>
      <w:r>
        <w:t xml:space="preserve">   christian    </w:t>
      </w:r>
      <w:r>
        <w:t xml:space="preserve">   church    </w:t>
      </w:r>
      <w:r>
        <w:t xml:space="preserve">   commit    </w:t>
      </w:r>
      <w:r>
        <w:t xml:space="preserve">   confess    </w:t>
      </w:r>
      <w:r>
        <w:t xml:space="preserve">   confession    </w:t>
      </w:r>
      <w:r>
        <w:t xml:space="preserve">   creation    </w:t>
      </w:r>
      <w:r>
        <w:t xml:space="preserve">   cross    </w:t>
      </w:r>
      <w:r>
        <w:t xml:space="preserve">   death    </w:t>
      </w:r>
      <w:r>
        <w:t xml:space="preserve">   distractions    </w:t>
      </w:r>
      <w:r>
        <w:t xml:space="preserve">   Easter    </w:t>
      </w:r>
      <w:r>
        <w:t xml:space="preserve">   fat tuesday    </w:t>
      </w:r>
      <w:r>
        <w:t xml:space="preserve">   forgivness    </w:t>
      </w:r>
      <w:r>
        <w:t xml:space="preserve">   forty days    </w:t>
      </w:r>
      <w:r>
        <w:t xml:space="preserve">   god    </w:t>
      </w:r>
      <w:r>
        <w:t xml:space="preserve">   goodfriday    </w:t>
      </w:r>
      <w:r>
        <w:t xml:space="preserve">   harmony    </w:t>
      </w:r>
      <w:r>
        <w:t xml:space="preserve">   heart    </w:t>
      </w:r>
      <w:r>
        <w:t xml:space="preserve">   holiness    </w:t>
      </w:r>
      <w:r>
        <w:t xml:space="preserve">   holy thursday    </w:t>
      </w:r>
      <w:r>
        <w:t xml:space="preserve">   hope    </w:t>
      </w:r>
      <w:r>
        <w:t xml:space="preserve">   jesus    </w:t>
      </w:r>
      <w:r>
        <w:t xml:space="preserve">   joy    </w:t>
      </w:r>
      <w:r>
        <w:t xml:space="preserve">   lent    </w:t>
      </w:r>
      <w:r>
        <w:t xml:space="preserve">   life    </w:t>
      </w:r>
      <w:r>
        <w:t xml:space="preserve">   love    </w:t>
      </w:r>
      <w:r>
        <w:t xml:space="preserve">   mary    </w:t>
      </w:r>
      <w:r>
        <w:t xml:space="preserve">   meditation    </w:t>
      </w:r>
      <w:r>
        <w:t xml:space="preserve">   nails    </w:t>
      </w:r>
      <w:r>
        <w:t xml:space="preserve">   palms    </w:t>
      </w:r>
      <w:r>
        <w:t xml:space="preserve">   passion    </w:t>
      </w:r>
      <w:r>
        <w:t xml:space="preserve">   peace    </w:t>
      </w:r>
      <w:r>
        <w:t xml:space="preserve">   prayer    </w:t>
      </w:r>
      <w:r>
        <w:t xml:space="preserve">   prepare    </w:t>
      </w:r>
      <w:r>
        <w:t xml:space="preserve">   repent    </w:t>
      </w:r>
      <w:r>
        <w:t xml:space="preserve">   sacrifices    </w:t>
      </w:r>
      <w:r>
        <w:t xml:space="preserve">   satan    </w:t>
      </w:r>
      <w:r>
        <w:t xml:space="preserve">   savior    </w:t>
      </w:r>
      <w:r>
        <w:t xml:space="preserve">   seasons    </w:t>
      </w:r>
      <w:r>
        <w:t xml:space="preserve">   sins    </w:t>
      </w:r>
      <w:r>
        <w:t xml:space="preserve">   stations    </w:t>
      </w:r>
      <w:r>
        <w:t xml:space="preserve">   sunday    </w:t>
      </w:r>
      <w:r>
        <w:t xml:space="preserve">   tempted    </w:t>
      </w:r>
      <w:r>
        <w:t xml:space="preserve">   time    </w:t>
      </w:r>
      <w:r>
        <w:t xml:space="preserve">   Wednesday    </w:t>
      </w:r>
      <w:r>
        <w:t xml:space="preserve">   wisdom    </w:t>
      </w:r>
      <w:r>
        <w:t xml:space="preserve">   word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 Wordsearch</dc:title>
  <dcterms:created xsi:type="dcterms:W3CDTF">2021-10-11T10:56:37Z</dcterms:created>
  <dcterms:modified xsi:type="dcterms:W3CDTF">2021-10-11T10:56:37Z</dcterms:modified>
</cp:coreProperties>
</file>