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spend Lent preparing for Jesus' death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sacrament that is especially significant on Easter Sunday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Lent begins on _______ Wednesday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Catholics are encouraged to receive this sacrament during 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"Remember your are _______ and to dust you shall return"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Ashes come from the previous year's _______ 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disobey God, hurt others and hurt ourselves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day Jesus died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season of repentance, reflection and renewal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Catholics over age 14 give this up on Ash Wednesday, Good Friday and all other Fridays during 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Following in the steps of Jesus' suffering and death on the cross (four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Lenten practice - to lift our minds and hearts to God, to talk to God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color of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Lenten practice - when you go without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don't sing or say this during 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Lenten practice - to give and share what we have with those in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Lent ends on _______ Thursday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great feast that Lent leads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_______ days in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day of the week not counted in the forty days of Lent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Crossword</dc:title>
  <dcterms:created xsi:type="dcterms:W3CDTF">2022-09-03T14:27:01Z</dcterms:created>
  <dcterms:modified xsi:type="dcterms:W3CDTF">2022-09-03T14:27:01Z</dcterms:modified>
</cp:coreProperties>
</file>