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Lenten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Giving of ourselves, money, time, or materials for those less fortunate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40 Day period of preparation before Easter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day a week during Lent when we abstain and attend Stations of the 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Talking to God or the saints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Mini-feast days or days you do not have to fast during Lent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first day of Lent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last day of Lent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Restricting the food that we eat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Offering/giving up something "good" on Earth to focus on our relationship with God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day Jesus was crucified</w:t>
            </w:r>
          </w:p>
        </w:tc>
      </w:tr>
    </w:tbl>
    <w:p>
      <w:pPr>
        <w:pStyle w:val="WordBankSmall"/>
      </w:pPr>
      <w:r>
        <w:t xml:space="preserve">   FASTING    </w:t>
      </w:r>
      <w:r>
        <w:t xml:space="preserve">   HOLY SATURDAY    </w:t>
      </w:r>
      <w:r>
        <w:t xml:space="preserve">   GOOD FRIDAY    </w:t>
      </w:r>
      <w:r>
        <w:t xml:space="preserve">   SUNDAY    </w:t>
      </w:r>
      <w:r>
        <w:t xml:space="preserve">   PRAYER    </w:t>
      </w:r>
      <w:r>
        <w:t xml:space="preserve">   LENT    </w:t>
      </w:r>
      <w:r>
        <w:t xml:space="preserve">   ASH WEDNESDAY    </w:t>
      </w:r>
      <w:r>
        <w:t xml:space="preserve">   FRIDAYS    </w:t>
      </w:r>
      <w:r>
        <w:t xml:space="preserve">   ALMSGIVING    </w:t>
      </w:r>
      <w:r>
        <w:t xml:space="preserve">   SACRIFICE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Lenten Crossword</dc:title>
  <dcterms:created xsi:type="dcterms:W3CDTF">2021-10-11T10:57:45Z</dcterms:created>
  <dcterms:modified xsi:type="dcterms:W3CDTF">2021-10-11T10:57:45Z</dcterms:modified>
</cp:coreProperties>
</file>