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Lenten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"Restore unto me the joy of Thy ___________,and up hold with Thy free spirit."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"and lead us not into ____________, but deliver us from evil."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"Lord have ______, Christ have _____, Lord have ______."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this Night Jesus instituted "a memorial" of his Passion in the Lord's Supper. _________ Thursday.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word Septuagesima means _____ days before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"I, a poor, miserable ________,"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often practiced by individuals during the Lenten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"Create in me a clean _________  O God,"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color representing Good Friday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Triduum consists of _____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word is not said during the Lenten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"I said, I will ________ my transgressions unto the 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Day of Christ's Crucifixion. _____ 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"I acknowledge one Baptism for the remission of _______,"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"He __________ and was buried."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Traditionally we leave Good Friday service in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Lent is the season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How many days are observed in Lent (not including Sundays)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word Qunitagesima means ____ days before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word Lent means?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___________ that I give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Pre-Lent focuses on this theme. (hint: free gift)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Palm Sunday is also known as Sunday of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comes after Lent? (2 words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Sundays are "in" Lent but not "of"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"I believe in on God, the  ___________ Almighty, maker of heaven and earth"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"color" of the Lent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Easter is the day acknowledging Christ's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"Sola Gratia" translated in english means? (2 words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"and the lifting up of my hands as the evening _________!"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"So Jonah arose and went to _________, according to the word of the Lord."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"__________ be to the Father and to the Son and to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Holy Week begins with ________ 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"and was ___________ also for us under Pontius Pilate."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drawn on your forehead by Pastor on Ash Wednesday?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"Let my prayer be counted as ___________ before you,"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"Remember: You are _____ and to _____ you shall return"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Lent is "a time to reflect upon baptism, a time for rebirth and renewal in preparation for the celebration of 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the first day of Lent? (2 words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word Sexagesima means _____ days before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_______ one another as I have _______(ed) you.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Ashes come from ________(s) that were blessed on ______ Sunday the year before. (one word)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day before Easter is called Easter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"And the ______ day He rose again according to the Scriptures"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Season</dc:title>
  <dcterms:created xsi:type="dcterms:W3CDTF">2021-10-11T10:56:59Z</dcterms:created>
  <dcterms:modified xsi:type="dcterms:W3CDTF">2021-10-11T10:56:59Z</dcterms:modified>
</cp:coreProperties>
</file>