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Lenten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Serving Others    </w:t>
      </w:r>
      <w:r>
        <w:t xml:space="preserve">   Abstinence    </w:t>
      </w:r>
      <w:r>
        <w:t xml:space="preserve">   Ash Wednesday    </w:t>
      </w:r>
      <w:r>
        <w:t xml:space="preserve">   Cross    </w:t>
      </w:r>
      <w:r>
        <w:t xml:space="preserve">   Crucifixion    </w:t>
      </w:r>
      <w:r>
        <w:t xml:space="preserve">   Donate Money    </w:t>
      </w:r>
      <w:r>
        <w:t xml:space="preserve">   Easter    </w:t>
      </w:r>
      <w:r>
        <w:t xml:space="preserve">   Entry Into Jerusalem    </w:t>
      </w:r>
      <w:r>
        <w:t xml:space="preserve">   Fasting    </w:t>
      </w:r>
      <w:r>
        <w:t xml:space="preserve">   Fat Tuesday    </w:t>
      </w:r>
      <w:r>
        <w:t xml:space="preserve">   Forty Days    </w:t>
      </w:r>
      <w:r>
        <w:t xml:space="preserve">   Fourth Century    </w:t>
      </w:r>
      <w:r>
        <w:t xml:space="preserve">   Give Up Something    </w:t>
      </w:r>
      <w:r>
        <w:t xml:space="preserve">   Good Friday    </w:t>
      </w:r>
      <w:r>
        <w:t xml:space="preserve">   Holy Season    </w:t>
      </w:r>
      <w:r>
        <w:t xml:space="preserve">   Holy Week    </w:t>
      </w:r>
      <w:r>
        <w:t xml:space="preserve">   Last Supper    </w:t>
      </w:r>
      <w:r>
        <w:t xml:space="preserve">   Lent    </w:t>
      </w:r>
      <w:r>
        <w:t xml:space="preserve">   Mardi Gras    </w:t>
      </w:r>
      <w:r>
        <w:t xml:space="preserve">   Maundy Thursday    </w:t>
      </w:r>
      <w:r>
        <w:t xml:space="preserve">   Meditation    </w:t>
      </w:r>
      <w:r>
        <w:t xml:space="preserve">   Palm Sunday    </w:t>
      </w:r>
      <w:r>
        <w:t xml:space="preserve">   Prayer    </w:t>
      </w:r>
      <w:r>
        <w:t xml:space="preserve">   Reflection    </w:t>
      </w:r>
      <w:r>
        <w:t xml:space="preserve">   Repentence    </w:t>
      </w:r>
      <w:r>
        <w:t xml:space="preserve">   Resurrection    </w:t>
      </w:r>
      <w:r>
        <w:t xml:space="preserve">   Reverence    </w:t>
      </w:r>
      <w:r>
        <w:t xml:space="preserve">   Scripture    </w:t>
      </w:r>
      <w:r>
        <w:t xml:space="preserve">   Sins    </w:t>
      </w:r>
      <w:r>
        <w:t xml:space="preserve">   Volunteering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Lenten Word Search</dc:title>
  <dcterms:created xsi:type="dcterms:W3CDTF">2021-10-11T10:56:23Z</dcterms:created>
  <dcterms:modified xsi:type="dcterms:W3CDTF">2021-10-11T10:56:23Z</dcterms:modified>
</cp:coreProperties>
</file>