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L'environnement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l'énergie ____________________ peut causer des radiations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aller à l'école dans la même voiture qu'un 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________________de carbone = CO2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Cet objet fait de l'électricité avec le soleil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ours noir et blanc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animal qui ressemble à un gros chat rayé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 Prius est une voiture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animal qui ressemble au singe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________________________ en plastique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 pétrole dans l'océan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 usines et les voitures produisent de la 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Cet objet fait de l'électricité avec le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achète des légumes _____________________ à Whole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l'effet de ___________________ réchauffe la planète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utiliser les choses deux ou trois fois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L'environnement</dc:title>
  <dcterms:created xsi:type="dcterms:W3CDTF">2021-10-11T10:35:13Z</dcterms:created>
  <dcterms:modified xsi:type="dcterms:W3CDTF">2021-10-11T10:35:13Z</dcterms:modified>
</cp:coreProperties>
</file>