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Leonardo Da Vinci...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was he born?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did he die?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disorder did he have that made it hard for him to read, learn or write?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Did Da Vinci ever marry or have children?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hand would he use to paint or draw with?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he invented the bicycle, how many years until it appeared on the road?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did he draw the plans of the first armored car?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would he do at night to study the human anatomy?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long did it take him to paint the Mona Lisa?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What's his nationality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Vinci...</dc:title>
  <dcterms:created xsi:type="dcterms:W3CDTF">2021-10-11T10:56:33Z</dcterms:created>
  <dcterms:modified xsi:type="dcterms:W3CDTF">2021-10-11T10:56:33Z</dcterms:modified>
</cp:coreProperties>
</file>