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Leonardo Da Vinči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Bērnībā viņam centās ieskaidrot, ka viņam, pēc profesijas jākļūst par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Glezna, uz kura mūsdienās galvenajam tēlam trūkst kāju "Svētais 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Leonardo Da Vinči uzskatīja, ka uz Mēness ir ļoti daudz _____, tādēļ Mēness tik labi atstaro gaismu.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Ļoti pazīstams Leonardo darbs, kurā tiek attēlots kails cilvēks ar ķermeņa proporcijām: "_________ Cilvēks"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Laikmets, kurā dzīvoja.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Kurā pilsētā šobrīt atrodas Mona Liza?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Viņa tēvs bija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Leonardo mākslinieciskais pretinieks ir uzskatīts, ka bija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Leonardo, savā dienasgrāmatā bija aprastījis izgudrojumu, kas ļautu cilvēkam lidot. Kāda dzīvnieka fizioloģija tam bija pamatā?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Bieži saukts par paleontoloģijas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Pilsētas nosaukums, no kuras nāk šis mākslinieks.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Kad Leonardo jau bija slavens mākslinieks, viņam tika dota atļauja pētīt cilvēka ķermeni Santa Maria Nuova ________ Florencē.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Mona Liza ir portrets, kurā tiek attēlota Leonardo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Vinči</dc:title>
  <dcterms:created xsi:type="dcterms:W3CDTF">2021-10-11T10:57:00Z</dcterms:created>
  <dcterms:modified xsi:type="dcterms:W3CDTF">2021-10-11T10:57:00Z</dcterms:modified>
</cp:coreProperties>
</file>