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Leonardo Di Vinci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andreadelvercchio    </w:t>
      </w:r>
      <w:r>
        <w:t xml:space="preserve">   muscian    </w:t>
      </w:r>
      <w:r>
        <w:t xml:space="preserve">   botanist    </w:t>
      </w:r>
      <w:r>
        <w:t xml:space="preserve">   architect    </w:t>
      </w:r>
      <w:r>
        <w:t xml:space="preserve">   anatomit    </w:t>
      </w:r>
      <w:r>
        <w:t xml:space="preserve">   inventor    </w:t>
      </w:r>
      <w:r>
        <w:t xml:space="preserve">   engineer    </w:t>
      </w:r>
      <w:r>
        <w:t xml:space="preserve">   mathematician    </w:t>
      </w:r>
      <w:r>
        <w:t xml:space="preserve">   sculptor    </w:t>
      </w:r>
      <w:r>
        <w:t xml:space="preserve">   science    </w:t>
      </w:r>
      <w:r>
        <w:t xml:space="preserve">   april    </w:t>
      </w:r>
      <w:r>
        <w:t xml:space="preserve">   piero    </w:t>
      </w:r>
      <w:r>
        <w:t xml:space="preserve">   writer    </w:t>
      </w:r>
      <w:r>
        <w:t xml:space="preserve">   italian    </w:t>
      </w:r>
      <w:r>
        <w:t xml:space="preserve">   artist    </w:t>
      </w:r>
      <w:r>
        <w:t xml:space="preserve">   monalisa    </w:t>
      </w:r>
      <w:r>
        <w:t xml:space="preserve">   renaissance    </w:t>
      </w:r>
      <w:r>
        <w:t xml:space="preserve">   italy    </w:t>
      </w:r>
      <w:r>
        <w:t xml:space="preserve">   caterina    </w:t>
      </w:r>
      <w:r>
        <w:t xml:space="preserve">   painter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Leonardo Di Vinci </dc:title>
  <dcterms:created xsi:type="dcterms:W3CDTF">2021-10-11T10:56:14Z</dcterms:created>
  <dcterms:modified xsi:type="dcterms:W3CDTF">2021-10-11T10:56:14Z</dcterms:modified>
</cp:coreProperties>
</file>