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Leonardo, genio universale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 città in cui trascorre la sua giovinezza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nazione in cui trascorse l'ultima parte della sua vita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chi scrive con la sinistra, come leonardo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 città in cui morì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il re che lo accolse ad Amboise in Francia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artista, scienziato, inventore, cuoco, scrittore, ingegnere in un'unica parola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una sua grande passione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invenzione che anticipa il deltaplano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è rappresentata nel refettorio di Santa Maria delle Grazie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il none di Da Vinci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il paese nativo di leonardo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alla base dei suoi studi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una macchina da guerra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ne ha ritratto  il sorriso più famoso dell'arte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2019, gli anni trascorsi dalla sua morte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sono di terra, acqua e aria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un'invenzione d'aria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il moro, signore di milano e protettore di leonardo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raccolte di schizzi, bozzetti, appunti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Leonardo, genio universale</dc:title>
  <dcterms:created xsi:type="dcterms:W3CDTF">2021-10-11T10:57:38Z</dcterms:created>
  <dcterms:modified xsi:type="dcterms:W3CDTF">2021-10-11T10:57:38Z</dcterms:modified>
</cp:coreProperties>
</file>