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Lernfeld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Welche Geschaftsfahigkeit ist mit Schwebend unwirksam des Rechtsgeschafte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Abkurzung von Berufsbildungsgesetz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faehigkeit,  Rechtsgeschaefte mit eigener Willenserklaerung wirksam abzuschliessen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nicht pflichtversicherte unternehmer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Wer ausgebildet wird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wird zwischen dem Ausbildenden und dem Auszubildenden geschlossen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Wer den Auszubildenden einstellt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Fahigkeit, traeger von Rechten und Pflichten zu sein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Beitrage sind einkommensabhangig; Leistungen sind fur alle mitglieder gleicht ist ein Begriff von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Mindesten 1 Monat bis max 4 Monate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welche Sozialversicherung ist die 100% vom Arbeitgeber getragen wird?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"ein kollektiv arbeitsvertrag der fur ganze arbeitnehmergruppen gilt"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Unfall,der sich auf dem weg zwischen wohnung und Arbeits oder Ausbildungsstatte ereignet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 1</dc:title>
  <dcterms:created xsi:type="dcterms:W3CDTF">2021-10-11T10:57:16Z</dcterms:created>
  <dcterms:modified xsi:type="dcterms:W3CDTF">2021-10-11T10:57:16Z</dcterms:modified>
</cp:coreProperties>
</file>