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 - Les femelles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mouton/bélier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bouc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taureau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sanglier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renard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âne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chameau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cochon/porc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tigre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 - Les femelles </dc:title>
  <dcterms:created xsi:type="dcterms:W3CDTF">2021-10-11T10:58:00Z</dcterms:created>
  <dcterms:modified xsi:type="dcterms:W3CDTF">2021-10-11T10:58:00Z</dcterms:modified>
</cp:coreProperties>
</file>