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Animaux               (Madame Strickland)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poulpe    </w:t>
      </w:r>
      <w:r>
        <w:t xml:space="preserve">   buffle    </w:t>
      </w:r>
      <w:r>
        <w:t xml:space="preserve">   kangourou    </w:t>
      </w:r>
      <w:r>
        <w:t xml:space="preserve">   herisson    </w:t>
      </w:r>
      <w:r>
        <w:t xml:space="preserve">   dauphin    </w:t>
      </w:r>
      <w:r>
        <w:t xml:space="preserve">   phoque    </w:t>
      </w:r>
      <w:r>
        <w:t xml:space="preserve">   requin    </w:t>
      </w:r>
      <w:r>
        <w:t xml:space="preserve">   ane    </w:t>
      </w:r>
      <w:r>
        <w:t xml:space="preserve">   cochon    </w:t>
      </w:r>
      <w:r>
        <w:t xml:space="preserve">   poisson rouge    </w:t>
      </w:r>
      <w:r>
        <w:t xml:space="preserve">   hamster    </w:t>
      </w:r>
      <w:r>
        <w:t xml:space="preserve">   grenouille    </w:t>
      </w:r>
      <w:r>
        <w:t xml:space="preserve">   perroquet    </w:t>
      </w:r>
      <w:r>
        <w:t xml:space="preserve">   araignee    </w:t>
      </w:r>
      <w:r>
        <w:t xml:space="preserve">   gerbille    </w:t>
      </w:r>
      <w:r>
        <w:t xml:space="preserve">   perruche    </w:t>
      </w:r>
      <w:r>
        <w:t xml:space="preserve">   chouette    </w:t>
      </w:r>
      <w:r>
        <w:t xml:space="preserve">   souris    </w:t>
      </w:r>
      <w:r>
        <w:t xml:space="preserve">   vache    </w:t>
      </w:r>
      <w:r>
        <w:t xml:space="preserve">   rat    </w:t>
      </w:r>
      <w:r>
        <w:t xml:space="preserve">   lapin    </w:t>
      </w:r>
      <w:r>
        <w:t xml:space="preserve">   tortue    </w:t>
      </w:r>
      <w:r>
        <w:t xml:space="preserve">   canari    </w:t>
      </w:r>
      <w:r>
        <w:t xml:space="preserve">   furet    </w:t>
      </w:r>
      <w:r>
        <w:t xml:space="preserve">   hippopotame    </w:t>
      </w:r>
      <w:r>
        <w:t xml:space="preserve">   gorille    </w:t>
      </w:r>
      <w:r>
        <w:t xml:space="preserve">   zebre    </w:t>
      </w:r>
      <w:r>
        <w:t xml:space="preserve">   panthere    </w:t>
      </w:r>
      <w:r>
        <w:t xml:space="preserve">   singe    </w:t>
      </w:r>
      <w:r>
        <w:t xml:space="preserve">   rhinoceros    </w:t>
      </w:r>
      <w:r>
        <w:t xml:space="preserve">   chimpanze    </w:t>
      </w:r>
      <w:r>
        <w:t xml:space="preserve">   mignonne    </w:t>
      </w:r>
      <w:r>
        <w:t xml:space="preserve">   baleine    </w:t>
      </w:r>
      <w:r>
        <w:t xml:space="preserve">   doux    </w:t>
      </w:r>
      <w:r>
        <w:t xml:space="preserve">   ecureuil    </w:t>
      </w:r>
      <w:r>
        <w:t xml:space="preserve">   rendard    </w:t>
      </w:r>
      <w:r>
        <w:t xml:space="preserve">   dinde    </w:t>
      </w:r>
      <w:r>
        <w:t xml:space="preserve">   serpent    </w:t>
      </w:r>
      <w:r>
        <w:t xml:space="preserve">   l'elephant    </w:t>
      </w:r>
      <w:r>
        <w:t xml:space="preserve">   girafe    </w:t>
      </w:r>
      <w:r>
        <w:t xml:space="preserve">   lion    </w:t>
      </w:r>
      <w:r>
        <w:t xml:space="preserve">   canard    </w:t>
      </w:r>
      <w:r>
        <w:t xml:space="preserve">   tigre    </w:t>
      </w:r>
      <w:r>
        <w:t xml:space="preserve">   oiseau    </w:t>
      </w:r>
      <w:r>
        <w:t xml:space="preserve">   chevre    </w:t>
      </w:r>
      <w:r>
        <w:t xml:space="preserve">   mouton    </w:t>
      </w:r>
      <w:r>
        <w:t xml:space="preserve">   poulet    </w:t>
      </w:r>
      <w:r>
        <w:t xml:space="preserve">   poisson    </w:t>
      </w:r>
      <w:r>
        <w:t xml:space="preserve">   chat    </w:t>
      </w:r>
      <w:r>
        <w:t xml:space="preserve">   chein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Animaux               (Madame Strickland)</dc:title>
  <dcterms:created xsi:type="dcterms:W3CDTF">2021-10-11T10:57:05Z</dcterms:created>
  <dcterms:modified xsi:type="dcterms:W3CDTF">2021-10-11T10:57:05Z</dcterms:modified>
</cp:coreProperties>
</file>