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Cet animal sort la nuit. Il est gris ou noir. Il peut voler.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a une crinière. Il porte des sabots.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Nemo et Dorry sont ce genre d'animal.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Cet animal n'a pas de pattes.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Il aime manger des carottes.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Cet animal a des ailes. Il est brun. C'est l'animal de l'Action de Grâce ("Thanksgiving")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Cet animal vit dans l'eau et il a une carapace.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Cet animal est gros, gris et il a quatre pattes.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oiseau qui aime nager dans les lacs.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Il vient de l'Australie. Il aime sauter et garde ses enfants dans une poche.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Gros animal qui peut être brun, blanc ou noir. Il a quatre pattes, mais il peut marcher sur deux pieds.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 gros animal qui est "le roi de la jungle"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oiseau avec des gros yeux qui reste debout toute la nuit.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Cet animal est vert et mange les mouches.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Cet animal peut changer de couleurs selon son environnement.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Cet animal peut être plusieurs couleurs. Il vole dans le ciel.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Cet animal est très petit. Il a des grosses oreilles et des 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Cet animal fait le son, "miaou"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peut être petit, moyen ou grand. Il peut vivre à la maison. Il jappe.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est souvent blanc et noir. Il vit sur une ferme.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est de couleur noir et blanc. Il a des rayures.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Animal gris qui vit en Australie. Il aime grimper dans les arbres.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Animal blanc qui fait le son, " Baaahh"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</dc:title>
  <dcterms:created xsi:type="dcterms:W3CDTF">2021-10-11T10:56:57Z</dcterms:created>
  <dcterms:modified xsi:type="dcterms:W3CDTF">2021-10-11T10:56:57Z</dcterms:modified>
</cp:coreProperties>
</file>