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Les Animaux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</w:tbl>
    <w:p>
      <w:pPr>
        <w:pStyle w:val="WordBankMedium"/>
      </w:pPr>
      <w:r>
        <w:t xml:space="preserve">   chevaux    </w:t>
      </w:r>
      <w:r>
        <w:t xml:space="preserve">   oiseaux    </w:t>
      </w:r>
      <w:r>
        <w:t xml:space="preserve">   lapin    </w:t>
      </w:r>
      <w:r>
        <w:t xml:space="preserve">   coq    </w:t>
      </w:r>
      <w:r>
        <w:t xml:space="preserve">   poule    </w:t>
      </w:r>
      <w:r>
        <w:t xml:space="preserve">   cheval    </w:t>
      </w:r>
      <w:r>
        <w:t xml:space="preserve">   cochon    </w:t>
      </w:r>
      <w:r>
        <w:t xml:space="preserve">   mouton    </w:t>
      </w:r>
      <w:r>
        <w:t xml:space="preserve">   vache    </w:t>
      </w:r>
      <w:r>
        <w:t xml:space="preserve">   tortue    </w:t>
      </w:r>
      <w:r>
        <w:t xml:space="preserve">   souris    </w:t>
      </w:r>
      <w:r>
        <w:t xml:space="preserve">   oiseau    </w:t>
      </w:r>
      <w:r>
        <w:t xml:space="preserve">   poisson    </w:t>
      </w:r>
      <w:r>
        <w:t xml:space="preserve">   chat    </w:t>
      </w:r>
      <w:r>
        <w:t xml:space="preserve">   chien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 Animaux</dc:title>
  <dcterms:created xsi:type="dcterms:W3CDTF">2021-10-11T10:57:12Z</dcterms:created>
  <dcterms:modified xsi:type="dcterms:W3CDTF">2021-10-11T10:57:12Z</dcterms:modified>
</cp:coreProperties>
</file>