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poisson    </w:t>
      </w:r>
      <w:r>
        <w:t xml:space="preserve">   ours    </w:t>
      </w:r>
      <w:r>
        <w:t xml:space="preserve">   manchot    </w:t>
      </w:r>
      <w:r>
        <w:t xml:space="preserve">   singe    </w:t>
      </w:r>
      <w:r>
        <w:t xml:space="preserve">   éléphant    </w:t>
      </w:r>
      <w:r>
        <w:t xml:space="preserve">   hippo    </w:t>
      </w:r>
      <w:r>
        <w:t xml:space="preserve">   tigre    </w:t>
      </w:r>
      <w:r>
        <w:t xml:space="preserve">   girafe    </w:t>
      </w:r>
      <w:r>
        <w:t xml:space="preserve">   lion    </w:t>
      </w:r>
      <w:r>
        <w:t xml:space="preserve">   chèvre    </w:t>
      </w:r>
      <w:r>
        <w:t xml:space="preserve">   souris    </w:t>
      </w:r>
      <w:r>
        <w:t xml:space="preserve">   grenouille    </w:t>
      </w:r>
      <w:r>
        <w:t xml:space="preserve">   taureau    </w:t>
      </w:r>
      <w:r>
        <w:t xml:space="preserve">   papillon    </w:t>
      </w:r>
      <w:r>
        <w:t xml:space="preserve">   vache    </w:t>
      </w:r>
      <w:r>
        <w:t xml:space="preserve">   mouton    </w:t>
      </w:r>
      <w:r>
        <w:t xml:space="preserve">   cochon    </w:t>
      </w:r>
      <w:r>
        <w:t xml:space="preserve">   canard    </w:t>
      </w:r>
      <w:r>
        <w:t xml:space="preserve">   lapin    </w:t>
      </w:r>
      <w:r>
        <w:t xml:space="preserve">   cheval    </w:t>
      </w:r>
      <w:r>
        <w:t xml:space="preserve">   chat    </w:t>
      </w:r>
      <w:r>
        <w:t xml:space="preserve">   chien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2021-10-11T10:57:26Z</dcterms:created>
  <dcterms:modified xsi:type="dcterms:W3CDTF">2021-10-11T10:57:26Z</dcterms:modified>
</cp:coreProperties>
</file>