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Chiffres Français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4-3=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5 + 2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6 x 2=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7 + 6=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4 x 4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5 x 4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8-6=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22 - 7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9 x 2 =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9 + 2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10 + 4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11 + 6=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5 x 2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12 + 7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 x 2=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3 x 3=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 x 3=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4 x 2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 x 3=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2 + 3=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Chiffres Français</dc:title>
  <dcterms:created xsi:type="dcterms:W3CDTF">2021-10-11T10:56:44Z</dcterms:created>
  <dcterms:modified xsi:type="dcterms:W3CDTF">2021-10-11T10:56:44Z</dcterms:modified>
</cp:coreProperties>
</file>