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Compétitions et l'identité national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 ___ l'équipe pour leur victoire.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Tous les supporteurs ___ quand l'équipe fait un but.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Avant le jeu, il ___ son jambes.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 a ___ quand vous voulez gagner.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Les joueurs chantent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Elle ___ après un jour long.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 y a une ___ pour les vainqueurs.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 joueur ___ pour les jeux par 5 heures chaque jour.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C'est nécessaire que tous les personnes ___ par maintenir une bonne santé.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 ___ de France a trois couleurs.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___ pour la photo.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Ils ont ___ les vainqueurs.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Elle ___ à la blague.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L'enfant ___ parce qu'elle ne peut pas voir le jeu.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Les Jeux Olympiques étaient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joueur a remporté une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Elle a ___ parce qu'une balle l'a frappée.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Compétitions et l'identité national</dc:title>
  <dcterms:created xsi:type="dcterms:W3CDTF">2021-10-11T10:56:47Z</dcterms:created>
  <dcterms:modified xsi:type="dcterms:W3CDTF">2021-10-11T10:56:47Z</dcterms:modified>
</cp:coreProperties>
</file>