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Couleurs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Orange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Pink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Yellow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Purple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Black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Blue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Couleurs</dc:title>
  <dcterms:created xsi:type="dcterms:W3CDTF">2021-10-11T10:56:45Z</dcterms:created>
  <dcterms:modified xsi:type="dcterms:W3CDTF">2021-10-11T10:56:45Z</dcterms:modified>
</cp:coreProperties>
</file>