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brown 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green marker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red pencil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gray 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pink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purple backpack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yellow 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orange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blue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black 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white notebook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</dc:title>
  <dcterms:created xsi:type="dcterms:W3CDTF">2021-10-11T10:56:49Z</dcterms:created>
  <dcterms:modified xsi:type="dcterms:W3CDTF">2021-10-11T10:56:49Z</dcterms:modified>
</cp:coreProperties>
</file>