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Couleurs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blanc    </w:t>
      </w:r>
      <w:r>
        <w:t xml:space="preserve">   jaune    </w:t>
      </w:r>
      <w:r>
        <w:t xml:space="preserve">   gris    </w:t>
      </w:r>
      <w:r>
        <w:t xml:space="preserve">   vert    </w:t>
      </w:r>
      <w:r>
        <w:t xml:space="preserve">   bleu    </w:t>
      </w:r>
      <w:r>
        <w:t xml:space="preserve">   rouge    </w:t>
      </w:r>
      <w:r>
        <w:t xml:space="preserve">   marron    </w:t>
      </w:r>
      <w:r>
        <w:t xml:space="preserve">   orange    </w:t>
      </w:r>
      <w:r>
        <w:t xml:space="preserve">   rose    </w:t>
      </w:r>
      <w:r>
        <w:t xml:space="preserve">   violet    </w:t>
      </w:r>
      <w:r>
        <w:t xml:space="preserve">   noir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Couleurs</dc:title>
  <dcterms:created xsi:type="dcterms:W3CDTF">2021-10-11T10:57:33Z</dcterms:created>
  <dcterms:modified xsi:type="dcterms:W3CDTF">2021-10-11T10:57:33Z</dcterms:modified>
</cp:coreProperties>
</file>