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Les Couleurs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U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À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brown scissors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green marker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red pencil case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gray cell phone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orange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pink eraser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brown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purple backpack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pink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yellow calculator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an orange book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green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yellow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blue pen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black pencil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red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white notebook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Couleurs</dc:title>
  <dcterms:created xsi:type="dcterms:W3CDTF">2021-10-11T10:56:50Z</dcterms:created>
  <dcterms:modified xsi:type="dcterms:W3CDTF">2021-10-11T10:56:50Z</dcterms:modified>
</cp:coreProperties>
</file>