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BLANC    </w:t>
      </w:r>
      <w:r>
        <w:t xml:space="preserve">   BLEU    </w:t>
      </w:r>
      <w:r>
        <w:t xml:space="preserve">   GRIS    </w:t>
      </w:r>
      <w:r>
        <w:t xml:space="preserve">   JAUNE    </w:t>
      </w:r>
      <w:r>
        <w:t xml:space="preserve">   MARRON    </w:t>
      </w:r>
      <w:r>
        <w:t xml:space="preserve">   NOIR    </w:t>
      </w:r>
      <w:r>
        <w:t xml:space="preserve">   ORANGE    </w:t>
      </w:r>
      <w:r>
        <w:t xml:space="preserve">   ROSE    </w:t>
      </w:r>
      <w:r>
        <w:t xml:space="preserve">   ROUGE    </w:t>
      </w:r>
      <w:r>
        <w:t xml:space="preserve">   VERT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2021-10-11T10:56:39Z</dcterms:created>
  <dcterms:modified xsi:type="dcterms:W3CDTF">2021-10-11T10:56:39Z</dcterms:modified>
</cp:coreProperties>
</file>