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Couleurs et les formes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blanc    </w:t>
      </w:r>
      <w:r>
        <w:t xml:space="preserve">   bleu    </w:t>
      </w:r>
      <w:r>
        <w:t xml:space="preserve">   brun    </w:t>
      </w:r>
      <w:r>
        <w:t xml:space="preserve">   carre    </w:t>
      </w:r>
      <w:r>
        <w:t xml:space="preserve">   cercle    </w:t>
      </w:r>
      <w:r>
        <w:t xml:space="preserve">   cone    </w:t>
      </w:r>
      <w:r>
        <w:t xml:space="preserve">   cube    </w:t>
      </w:r>
      <w:r>
        <w:t xml:space="preserve">   gris    </w:t>
      </w:r>
      <w:r>
        <w:t xml:space="preserve">   jaune    </w:t>
      </w:r>
      <w:r>
        <w:t xml:space="preserve">   losange    </w:t>
      </w:r>
      <w:r>
        <w:t xml:space="preserve">   noir    </w:t>
      </w:r>
      <w:r>
        <w:t xml:space="preserve">   orange    </w:t>
      </w:r>
      <w:r>
        <w:t xml:space="preserve">   ovale    </w:t>
      </w:r>
      <w:r>
        <w:t xml:space="preserve">   pourpre    </w:t>
      </w:r>
      <w:r>
        <w:t xml:space="preserve">   rectangle    </w:t>
      </w:r>
      <w:r>
        <w:t xml:space="preserve">   rose    </w:t>
      </w:r>
      <w:r>
        <w:t xml:space="preserve">   rouge    </w:t>
      </w:r>
      <w:r>
        <w:t xml:space="preserve">   triangle    </w:t>
      </w:r>
      <w:r>
        <w:t xml:space="preserve">   vert    </w:t>
      </w:r>
      <w:r>
        <w:t xml:space="preserve">   violet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Couleurs et les formes </dc:title>
  <dcterms:created xsi:type="dcterms:W3CDTF">2021-10-11T10:57:05Z</dcterms:created>
  <dcterms:modified xsi:type="dcterms:W3CDTF">2021-10-11T10:57:05Z</dcterms:modified>
</cp:coreProperties>
</file>