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 Cours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musical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social studies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drawing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goegraphy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geometry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chemistry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Cours</dc:title>
  <dcterms:created xsi:type="dcterms:W3CDTF">2021-10-11T10:57:38Z</dcterms:created>
  <dcterms:modified xsi:type="dcterms:W3CDTF">2021-10-11T10:57:38Z</dcterms:modified>
</cp:coreProperties>
</file>