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Jours et Mois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 and French 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Bonfire night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Hallowe'en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Christmas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... Fool's Day in French!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Spring starts in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day of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 school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summer starts in this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Autumn starts in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day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Swimming day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Middle school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School summer holidays start in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8th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month sounds the same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Music day at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et Mois</dc:title>
  <dcterms:created xsi:type="dcterms:W3CDTF">2021-10-11T10:58:19Z</dcterms:created>
  <dcterms:modified xsi:type="dcterms:W3CDTF">2021-10-11T10:58:19Z</dcterms:modified>
</cp:coreProperties>
</file>