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Les Loisirs- Conversational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Q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am lazy (f)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play golf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With my friends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the summer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With whom do you play golf?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 am lazy (m)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It's useless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Before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It's interesting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With my family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don't watch videos because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the 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It's hard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do you go jogging?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swim because...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It's easy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With my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go jogging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It's healthy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It's boring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weekend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after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the 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It's fun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 winter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Loisirs- Conversational</dc:title>
  <dcterms:created xsi:type="dcterms:W3CDTF">2021-10-11T10:58:28Z</dcterms:created>
  <dcterms:modified xsi:type="dcterms:W3CDTF">2021-10-11T10:58:28Z</dcterms:modified>
</cp:coreProperties>
</file>