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Materiaux Scolaires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fenetre    </w:t>
      </w:r>
      <w:r>
        <w:t xml:space="preserve">   porte    </w:t>
      </w:r>
      <w:r>
        <w:t xml:space="preserve">   marqueur    </w:t>
      </w:r>
      <w:r>
        <w:t xml:space="preserve">   table    </w:t>
      </w:r>
      <w:r>
        <w:t xml:space="preserve">   etudiants    </w:t>
      </w:r>
      <w:r>
        <w:t xml:space="preserve">   professeur    </w:t>
      </w:r>
      <w:r>
        <w:t xml:space="preserve">   bureau    </w:t>
      </w:r>
      <w:r>
        <w:t xml:space="preserve">   ordinateur    </w:t>
      </w:r>
      <w:r>
        <w:t xml:space="preserve">   ciseaux    </w:t>
      </w:r>
      <w:r>
        <w:t xml:space="preserve">   de colle    </w:t>
      </w:r>
      <w:r>
        <w:t xml:space="preserve">   regle    </w:t>
      </w:r>
      <w:r>
        <w:t xml:space="preserve">   chaise    </w:t>
      </w:r>
      <w:r>
        <w:t xml:space="preserve">   stylo    </w:t>
      </w:r>
      <w:r>
        <w:t xml:space="preserve">   crayons de couleur    </w:t>
      </w:r>
      <w:r>
        <w:t xml:space="preserve">   gomme    </w:t>
      </w:r>
      <w:r>
        <w:t xml:space="preserve">   tableau    </w:t>
      </w:r>
      <w:r>
        <w:t xml:space="preserve">   pupitre    </w:t>
      </w:r>
      <w:r>
        <w:t xml:space="preserve">   cahier    </w:t>
      </w:r>
      <w:r>
        <w:t xml:space="preserve">   livre    </w:t>
      </w:r>
      <w:r>
        <w:t xml:space="preserve">   papier    </w:t>
      </w:r>
      <w:r>
        <w:t xml:space="preserve">   crayon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Materiaux Scolaires</dc:title>
  <dcterms:created xsi:type="dcterms:W3CDTF">2021-10-11T10:59:36Z</dcterms:created>
  <dcterms:modified xsi:type="dcterms:W3CDTF">2021-10-11T10:59:36Z</dcterms:modified>
</cp:coreProperties>
</file>