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Medias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editing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French broadcasting scene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publish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TV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digital radio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sub title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printed press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advertising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editor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be on TV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local radio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commercial radio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Medias</dc:title>
  <dcterms:created xsi:type="dcterms:W3CDTF">2021-10-11T10:58:12Z</dcterms:created>
  <dcterms:modified xsi:type="dcterms:W3CDTF">2021-10-11T10:58:12Z</dcterms:modified>
</cp:coreProperties>
</file>