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Meubles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ceiling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couch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basement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book shelf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balcony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armchair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wardrobe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dresser/ chest of drawers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Meubles </dc:title>
  <dcterms:created xsi:type="dcterms:W3CDTF">2021-10-11T10:59:07Z</dcterms:created>
  <dcterms:modified xsi:type="dcterms:W3CDTF">2021-10-11T10:59:07Z</dcterms:modified>
</cp:coreProperties>
</file>