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Mois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Û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Décembre    </w:t>
      </w:r>
      <w:r>
        <w:t xml:space="preserve">   Novembre    </w:t>
      </w:r>
      <w:r>
        <w:t xml:space="preserve">   Octobre    </w:t>
      </w:r>
      <w:r>
        <w:t xml:space="preserve">   Septembre    </w:t>
      </w:r>
      <w:r>
        <w:t xml:space="preserve">   Août    </w:t>
      </w:r>
      <w:r>
        <w:t xml:space="preserve">   Juillet    </w:t>
      </w:r>
      <w:r>
        <w:t xml:space="preserve">   Juin    </w:t>
      </w:r>
      <w:r>
        <w:t xml:space="preserve">   Mai    </w:t>
      </w:r>
      <w:r>
        <w:t xml:space="preserve">   Avril    </w:t>
      </w:r>
      <w:r>
        <w:t xml:space="preserve">   Mars    </w:t>
      </w:r>
      <w:r>
        <w:t xml:space="preserve">   Février    </w:t>
      </w:r>
      <w:r>
        <w:t xml:space="preserve">   Janvier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Mois</dc:title>
  <dcterms:created xsi:type="dcterms:W3CDTF">2021-10-11T10:59:08Z</dcterms:created>
  <dcterms:modified xsi:type="dcterms:W3CDTF">2021-10-11T10:59:08Z</dcterms:modified>
</cp:coreProperties>
</file>